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531CDC30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B07ADB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02C88985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5F4B6A">
        <w:rPr>
          <w:rFonts w:ascii="Sylfaen" w:hAnsi="Sylfaen" w:cs="Sylfaen"/>
          <w:b/>
          <w:sz w:val="20"/>
          <w:szCs w:val="20"/>
          <w:lang w:val="ka-GE"/>
        </w:rPr>
        <w:t xml:space="preserve"> 4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D44CD0D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610D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610DC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="009F08A7">
        <w:rPr>
          <w:rFonts w:ascii="Sylfaen" w:hAnsi="Sylfaen" w:cs="Sylfaen"/>
          <w:b/>
          <w:sz w:val="20"/>
          <w:szCs w:val="20"/>
          <w:lang w:val="ka-GE"/>
        </w:rPr>
        <w:t>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36867897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084CE8C0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FD6657">
        <w:rPr>
          <w:rFonts w:asciiTheme="minorHAnsi" w:hAnsiTheme="minorHAnsi" w:cstheme="minorHAnsi"/>
          <w:b/>
          <w:sz w:val="20"/>
          <w:szCs w:val="20"/>
        </w:rPr>
        <w:t>21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35F4F">
        <w:rPr>
          <w:rFonts w:ascii="Sylfaen" w:hAnsi="Sylfaen" w:cstheme="minorHAnsi"/>
          <w:b/>
          <w:sz w:val="20"/>
          <w:szCs w:val="20"/>
          <w:lang w:val="ka-GE"/>
        </w:rPr>
        <w:t>8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C35F4F">
        <w:rPr>
          <w:rFonts w:ascii="Sylfaen" w:hAnsi="Sylfaen" w:cstheme="minorHAnsi"/>
          <w:b/>
          <w:sz w:val="20"/>
          <w:szCs w:val="20"/>
          <w:lang w:val="ka-GE"/>
        </w:rPr>
        <w:t>ოქტომბერი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ED5F43D" w14:textId="7C0F662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7937" w14:textId="77777777" w:rsidR="00C4210D" w:rsidRDefault="00C4210D" w:rsidP="007902EA">
      <w:pPr>
        <w:spacing w:after="0" w:line="240" w:lineRule="auto"/>
      </w:pPr>
      <w:r>
        <w:separator/>
      </w:r>
    </w:p>
  </w:endnote>
  <w:endnote w:type="continuationSeparator" w:id="0">
    <w:p w14:paraId="70D6013B" w14:textId="77777777" w:rsidR="00C4210D" w:rsidRDefault="00C4210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1B6F01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7124" w14:textId="77777777" w:rsidR="00C4210D" w:rsidRDefault="00C4210D" w:rsidP="007902EA">
      <w:pPr>
        <w:spacing w:after="0" w:line="240" w:lineRule="auto"/>
      </w:pPr>
      <w:r>
        <w:separator/>
      </w:r>
    </w:p>
  </w:footnote>
  <w:footnote w:type="continuationSeparator" w:id="0">
    <w:p w14:paraId="3E427EE1" w14:textId="77777777" w:rsidR="00C4210D" w:rsidRDefault="00C4210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4B6A"/>
    <w:rsid w:val="005F707F"/>
    <w:rsid w:val="006001A5"/>
    <w:rsid w:val="00604D74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10DC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8A7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ADB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2270"/>
    <w:rsid w:val="00C14986"/>
    <w:rsid w:val="00C14D7A"/>
    <w:rsid w:val="00C20DD7"/>
    <w:rsid w:val="00C234C6"/>
    <w:rsid w:val="00C30F89"/>
    <w:rsid w:val="00C35F4F"/>
    <w:rsid w:val="00C40C8C"/>
    <w:rsid w:val="00C4210D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2485-3570-46DB-BDEF-F7D9CDC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101</cp:revision>
  <cp:lastPrinted>2015-07-27T06:36:00Z</cp:lastPrinted>
  <dcterms:created xsi:type="dcterms:W3CDTF">2019-11-20T10:27:00Z</dcterms:created>
  <dcterms:modified xsi:type="dcterms:W3CDTF">2021-10-06T05:33:00Z</dcterms:modified>
</cp:coreProperties>
</file>